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Kłaniam się Twemu świętemu przybytkowi* I wysławiam Twoje imię – Za Twoją łaskę i Twoją wierność,** Gdyż ponad wszelkie Twe imię*** wywyższyłeś swe słowo.****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imię, ׁ</w:t>
      </w:r>
      <w:r>
        <w:rPr>
          <w:rtl/>
        </w:rPr>
        <w:t>שֵם</w:t>
      </w:r>
      <w:r>
        <w:rPr>
          <w:rtl w:val="0"/>
        </w:rPr>
        <w:t xml:space="preserve"> (szem), może też ozn.: sławę, dobrą opinię.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słowo </w:t>
      </w:r>
      <w:r>
        <w:rPr>
          <w:rtl/>
        </w:rPr>
        <w:t>אִמְרָה</w:t>
      </w:r>
      <w:r>
        <w:rPr>
          <w:rtl w:val="0"/>
        </w:rPr>
        <w:t xml:space="preserve"> (’imra h), zob. w. 4, ozn. też mowę, zapowiedź, obietnicę, a zatem: (1) Gdyż swoją obietnicę stawiasz wyżej niż całą swoją sławę (l. gdyż swoją obietnicę stawiasz wyżej niż wszystko, z czego jesteś znany). (2) Jeśli uznać, że wszystko odnosi się zarówno do obietnicy, jak i do imienia, to wstawiając spójnik przed imię, mielibyśmy: Gdyż wywyższyłeś ponad wszystko swoją obietnicę i swoje imię.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42:21&lt;/x&gt;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2024-05-05T22:25:10Z</dcterms:modified>
</cp:coreProperties>
</file>