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8"/>
        <w:gridCol w:w="6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spojrzał z niebios na synów ludzkich, By zobaczyć, czy jest ktoś rozumny, poszukujący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11:4-5&lt;/x&gt;; &lt;x&gt;230 33:13-15&lt;/x&gt;; &lt;x&gt;230 102:20&lt;/x&gt;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2024-04-29T11:39:06Z</dcterms:modified>
</cp:coreProperties>
</file>