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ludu?* Zjedli chleb, do JAHWE nie zawołali.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2024-04-29T13:25:48Z</dcterms:modified>
</cp:coreProperties>
</file>