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strach! Bóg jest przy rodzie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pośród pokolenia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wzywali, tam drżeli od bojaźni, gdzie nie było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ze strachu, gdyż Bóg jest z pokoleniem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przerazili, bo Bóg jest z pokoleniem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przerazili się i zadrżeli, gdyż Bóg stoi po stronie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gdyż Jahwe jest pośród pokolenia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 срібло не дав на лихву і не взяв хабарів проти невинних. Хто це чинить не захитається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zatrwożą się trwogą, gdyż Bóg jest tylko w sprawiedliwym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bo JAHWE jest z pokoleniem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2024-04-29T08:44:53Z</dcterms:modified>
</cp:coreProperties>
</file>