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obleciał ich strach, Gdyż Bóg jest z rodem sprawiedliwym.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2024-04-29T10:19:42Z</dcterms:modified>
</cp:coreProperties>
</file>