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żywych nie okaże się sprawiedliwy przed Tobą!*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tych, którzy żyją, nie okaże się sprawiedliwy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stawiaj przed sądem swojego sługi, bo nikt z żyjących nie będzie usprawiedliwiony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wchodź w sąd z sługą twoim; albowiem nie będzie usprawiedliwiony przed obliczem twoim żaden żyjący.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wchodź do sądu z sługą twoim: abowiem nie usprawiedliwi się przed tobą żaden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pozywaj przed sąd swojego sługi, bo nikt żyjący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pozywaj na sąd sługi swego, Gdyż nikt z żyjących nie okaże się sprawiedliwym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przed sąd swojego sługi, bo nikt spośród żyjących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na sąd swego sługi, bo nikt z żyjących nie jest przed Tobą bez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na sąd sługi Twego, bo nikt z żyjących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милосердя і моя охорона, мій помічник і мій визволитель, мій оборонець, і на Нього я поклав надію, Він підкоряє мій нарід під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na sąd z Twoim sługą, gdyż przed Tobą, nikt z żyjących nie okaże się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do sądu swego sługi, bo przed tobą żaden żyjący nie może się okazać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25:4&lt;/x&gt;; &lt;x&gt;230 14:3&lt;/x&gt;; &lt;x&gt;230 130:3&lt;/x&gt;; &lt;x&gt;250 7:20&lt;/x&gt;; &lt;x&gt;520 3:10&lt;/x&gt;;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2024-05-26T19:49:59Z</dcterms:modified>
</cp:coreProperties>
</file>