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żywych nie okaże się sprawiedliwy przed Tobą!*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25:4&lt;/x&gt;; &lt;x&gt;230 14:3&lt;/x&gt;; &lt;x&gt;230 130:3&lt;/x&gt;; &lt;x&gt;250 7:20&lt;/x&gt;; &lt;x&gt;520 3:10&lt;/x&gt;;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2024-05-26T03:55:29Z</dcterms:modified>
</cp:coreProperties>
</file>