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Trwoży* się we mnie me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Trwoży MT G: I trwoży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tłum. w sensie dokonanym: umęczył się we mnie mój duch, καὶ ἠκηδίασεν ἐπ᾽ ἐμὲ τὸ πνεῦμά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2024-05-19T02:03:04Z</dcterms:modified>
</cp:coreProperties>
</file>