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3"/>
        <w:gridCol w:w="54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Przypominam sobie dawne dni,* Rozmyślam o wszystkich Twych czynach, Rozważam dzieło** Twych rąk;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Wspominam dawne dni, Rozmyślam o wszystkich Twych dziełach. Rozważam czyny Twych rąk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Wspominam dawne dni, rozmyślam o wszystkich twoich dziełach i rozważam czyny twoich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Wspominam sobie dni dawne, i rozmyślam o wszystkich sprawach twoich, i uczynki rąk twoich rozbieram.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Pamiętałem na dni stare, rozmyślałem o wszytkich sprawach twoich i uczynki rąk twoich rozbierałem.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Rozpamiętuję dni starodawne, rozmyślam o wszystkich Twych czynach, rozważam dzieło rąk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Wspominam dni dawne, Rozmyślam o wszystkich dziełach twoich, Rozważam czyny rąk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Wspominam dawne czasy, rozważam wszystko, co uczyniłeś, rozmyślam o dziełach rąk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Przypominają mi się dawne czasy, rozważam wszystkie Twe dzieła, myślę o czynach rąk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Wspominam dawne dni, rozważam wszystkie Twoje dzieła, rozmyślam nad czynami rąk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Господи, прихили твої небеса і зійди, доторкнися гір, і задимляться.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Wspominam dawne dni, rozważam wszystkie Twoje czyny, rozmyślam o dziele Twoich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Wspominałem dni dawne; rozmyślałem o całym twym działaniu; chętnie zajmowałem się dziełem twych rąk.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32:7&lt;/x&gt;; &lt;x&gt;230 77:6&lt;/x&gt;; &lt;x&gt;250 7:10&lt;/x&gt;; &lt;x&gt;290 63:11&lt;/x&gt;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dzieło MT: dzieła 11QPs a Mss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2024-05-19T02:53:38Z</dcterms:modified>
</cp:coreProperties>
</file>