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 – Mój duch ustał; Nie ukrywaj przede mną swego oblicza,* ** Bym nie był jak schodzący do grobu!***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szybko, Bo mój duch już osłabł. Nie odrzucaj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się nie stał jak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prędko, PANIE; mój duch omdlewa; nie ukrywaj przede mną swego oblicza, bym się nie stał jak ci, którzy schodzą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a wysłuchaj mię, Panie! ustaje duch mój; nie ukrywajże oblicza twego przedemną; bomci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mię prędko, JAHWE: duch mój ustał. Nie odwracaj oblicza twego ode mnie, i będę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wysłuchaj mnie, Panie, albowiem duch mój omdlewa. Nie ukrywaj przede mną swego oblicza, bym się nie stał podobny do tych, co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rychło, Panie, bo duch mój omdlewa; Nie ukrywaj przede mną oblicza swego, Bym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prędko, Panie, mój duch słabnie! Nie ukrywaj przede mną swojego oblicza, bym się nie stał podobny do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wysłuchaj mnie, JAHWE, bo wydaję ostatnie tchnienie! Nie odwracaj ode mnie swego oblicza, bym nie był jak schodzący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pośpiesz się, bo duch mój ustaje - nie kryj przede mną swego oblicza, żebym się nie stał podobny tym,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твою руку з гори, визволи мене і спаси мене від великих бід, з руки чужих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Pospiesz, wysłuchaj mnie, WIEKUISTY, bowiem mój duch zanika; nie ukrywaj przede mną Twojego oblicza, bo byłbym podobny do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się pośpieszyć, odpowiedz mi, JAHWE, Duch mój jest u kresu. Nie zakrywaj przede mną swego oblicza, bo inaczej będzie mnie można porównać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ukrywaj (…) oblicza, </w:t>
      </w:r>
      <w:r>
        <w:rPr>
          <w:rtl/>
        </w:rPr>
        <w:t>אַל־ּתַסְּתֵרּפָנֶיָך מִמֶּנִי</w:t>
      </w:r>
      <w:r>
        <w:rPr>
          <w:rtl w:val="0"/>
        </w:rPr>
        <w:t xml:space="preserve"> , idiom: (1) Nie pomijaj mnie : &lt;x&gt;230 10:11&lt;/x&gt;;&lt;x&gt;230 13:2&lt;/x&gt;;&lt;x&gt;230 51:11&lt;/x&gt;; (2) Nie odrzucaj mnie : &lt;x&gt;230 30:7&lt;/x&gt;;&lt;x&gt;230 88:15&lt;/x&gt;.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&lt;x&gt;220 13:24&lt;/x&gt;; &lt;x&gt;230 10:11&lt;/x&gt;; &lt;x&gt;230 13:2&lt;/x&gt;; &lt;x&gt;230 27:9&lt;/x&gt;; &lt;x&gt;230 30:8&lt;/x&gt;; &lt;x&gt;230 51:11&lt;/x&gt;; &lt;x&gt;230 69:18&lt;/x&gt;; &lt;x&gt;230 88:15&lt;/x&gt;; &lt;x&gt;230 102:3&lt;/x&gt;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Synonim Szeolu: &lt;x&gt;230 30:4&lt;/x&gt;;&lt;x&gt;230 88:4-5&lt;/x&gt;.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2024-05-26T10:11:30Z</dcterms:modified>
</cp:coreProperties>
</file>