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7"/>
        <w:gridCol w:w="1441"/>
        <w:gridCol w:w="6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Wyciągnij swoją rękę z wysoka, Wyzwól mnie i wybaw mnie od potężnych wód* – z ręki cudzoziemców,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18:17&lt;/x&gt;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2024-05-08T02:44:58Z</dcterms:modified>
</cp:coreProperties>
</file>