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zaśpiewam ci nową pieśń,* Zagram Ci na dziesięciostrunowej harfie!**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2024-05-07T08:11:40Z</dcterms:modified>
</cp:coreProperties>
</file>