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2"/>
        <w:gridCol w:w="1999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Uderzyli na mnie w dniu mojej udręki, Lecz JAHWE stał się dla mnie podporą.*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Uderzyli na mnie w dniu mojej udręki, Ale JAHWE okazał się mym wsparciem.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mnie na miejsce przestronne, wybawił mnie, bo mnie sobie upodobał.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Uprzedzili mię byli w dzień utrapienia mego; ale Pan był podporą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Uprzedzili mię w dzień utrapienia mego i JAHWE zstał się obrońcą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Napadają na mnie w dzień dla mnie złowrogi, lecz Pan jest mi obroną,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Zaskoczyli mnie w dniu udręki mojej, Ale Pan był podporą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Napadli na mnie w dniu mojej klęski, ale JAHWE był dla mnie wsparciem.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Napadli na mnie w dniu mego nieszczęścia, lecz JAHWE okazał się moim obrońcą,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Osaczyli mnie w dniu mego nieszczęścia, lecz Jahwe był mi podporą.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Napadli mnie w dniu mojego nieszczęścia, ale BÓG stał się moją podporą.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mnie na miejsce przestronne; ratował mnie, gdyż znalazł we mnie upodobanie.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91:9-10&lt;/x&gt;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2024-05-28T05:04:10Z</dcterms:modified>
</cp:coreProperties>
</file>