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całą wrogą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przebiłem się przez wojsko, a z Bogiem moim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 cię będę wyrwan z pokusy a w Bogu moim przestąpię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rozbijam drużynę, A z Bogiem moim przesadzam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bowiem przebijam się przez zbrojne szeregi,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przebijam się przez szeregi, z pomocą Boga mojego zdobywam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przełamię szyki i w mym prawdziwym Bogu przestąpię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2024-05-28T13:12:26Z</dcterms:modified>
</cp:coreProperties>
</file>