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tak, że już nie powstaną, Padną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ich tak, iż nie mogli powstać; upadli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je i nie będą mogli stać, upadną pod nogami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ich, nie mogli się podnieść,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tak, że nie zdołają powstać! Padną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i nie będą mogli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Zmiażdżyłem ich i nie mogli się podźwignąć, legli pod mymi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Skruszyłem ich tak, że nie mogli powstać; upadli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boju energią życiową; sprawisz, że runą pode mną ci, którzy powstają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2024-05-28T06:20:47Z</dcterms:modified>
</cp:coreProperties>
</file>