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6"/>
        <w:gridCol w:w="2185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pochwycą uchem, słuchają mnie, Cudzoziemcy chcą mnie oszukać.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mi posłuszny na dźwięk każdego słowa. Cudzoziemcy okazują mi posłuch,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zmarnieją i będą drżeć w swoich warowniach.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usłyszeli, byli mi posłuszni; cudzoziemcy obłudnie mi się poddawali.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któregom nie znał, służył mi: na usłyszenie ucha był mi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mi posłuszni na pierwsze wezwanie; cudzoziemcy mi schlebiają.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samo słowo jest mi posłuszny, Cudzoziemcy schlebiają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mnie usłyszą, są mi posłuszne, cudzoziemcy mi schlebiają.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uważnie słucha moich poleceń. Cudzoziemcy mi schlebiają.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usłyszą o mnie, są mi posłuszne; schlebiają mi synowie obcych ludów;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Schlebiają mi cudzoziemscy; synowie, o których usłyszałem słuchem 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Zmarnieją cudzoziemcy i trzęsąc się, wyjdą zza swych wałów obronnych.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2024-05-28T02:30:05Z</dcterms:modified>
</cp:coreProperties>
</file>