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posadach,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ziemia wzruszyła i zadrżała, a fundamenty gór zatrząsnęły się, i wzruszyły się od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zatrwożyły się i poruszyły się,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ziemia, góry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 i zatrzęsła się, A posady gór się zachwiały... Zadrżały, bo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góry zatrzęsły się w posadach i poruszyły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podstawy gór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podstawy gór zatrzęsły się i zachwiały,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закон непорочний, він повертає душі. Господне свідчення вірне, воно мудрими робить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zapłonął gniewem, wstrząsnęła się i zadrżała ziemia, wstrząsnęły się oraz chwieją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2024-05-28T05:46:19Z</dcterms:modified>
</cp:coreProperties>
</file>