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JAHWE jest doskonałe,** Pokrzepia duszę, Świadectwo*** JAHWE – potwierdzone, Uczy niedoświadczonego**** mądrości.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Prawa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 najmniejszej wady, nieskazitelne.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ozn. też poświadczenie, zapis, przepis, postanowienie.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młodego, niedoświadczonego, pragnącego się uczyć, prostego.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2024-05-06T18:32:30Z</dcterms:modified>
</cp:coreProperties>
</file>