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6"/>
        <w:gridCol w:w="5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Powstają królowie ziemi,Również książęta zmówili się razemPrzeciwko JAHWE i Jego Pomazańcowi:*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Powstają ziemscy królowie I wspólnie spiskują książęta Przeciwko JAHWE i Jego Pomazańcowi: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Królowie ziemscy powstają, a władcy naradzają się wspólnie przeciwko JAHWE i jego pomazańcowi,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Schodzą się królowie ziemscy, a książęta radzą społem przeciwko Panu, i przeciw pomazańcowi jego,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Stanęli wespół królowie ziemscy a książęta zeszli się w gromadę przeciw Panu i przeciw Chrystusowi jego: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ziemi powstają i władcy spiskują wraz z nimi przeciw Panu i przeciw Jego Pomazańcowi: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Powstają królowie ziemscy I książęta zmawiają się społem Przeciw Panu i Pomazańcowi jego: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ziemi powstają, a możni razem spiskują przeciw JAHWE i Jego Pomazańcowi.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królowie ziemi i sprzymierzyli się książęta przeciw JAHWE i Jego pomazańcowi: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ziemscy jednoczą się, a książęta wspólnie się zmawiają przeciw Jahwe i Jego Pomazańcowi: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Встали царі землі, і володарі зібралися разом проти Господа і проти його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Powstają królowie ziemi i razem radzą książęta przeciw BOGU, i Jego Pomazańcowi.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ziemi się ustawili i wysocy urzędnicy jak jeden mąż zgromadzili się przeciw JAHWE i przeciw jego pomazańcowi,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4:25-28&lt;/x&gt;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2024-04-28T23:53:51Z</dcterms:modified>
</cp:coreProperties>
</file>