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6"/>
        <w:gridCol w:w="3116"/>
        <w:gridCol w:w="4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Zerwijmy ich więzy!Zrzućmy z siebie ich pęta!*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Zerwijmy ich więzy! Zrzućmy z siebie ich pęta!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Zerwijmy ich więzy i zrzućmy z siebie ich pęta.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Potargajmy związki ich, a odrzućmy od siebie powrozy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Potargajmy związki ich i zrzućmy z siebie jarzmo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Stargajmy Ich więzy i odrzućmy od siebie Ich pęta!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Zerwijmy ich więzy I zrzućmy z siebie ich pęta!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Zerwijmy Ich więzy, odrzućmy od siebie Ich pęta.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„Zerwijmy ich pęta i zrzućmy z siebie ich łańcuchy!”.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”Zerwijmy ich więzy, odrzućmy od siebie ich pęta!”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Розірвім їхні кайдани і відкиньмо від себе їхнє ярмо.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Stargajmy ich więzy, zrzućmy z siebie ich pęta.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”Rozerwijmy ich więzy i odrzućmy od siebie ich powrozy!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2024-04-29T06:24:33Z</dcterms:modified>
</cp:coreProperties>
</file>