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6"/>
        <w:gridCol w:w="2410"/>
        <w:gridCol w:w="4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7:9-12&lt;/x&gt;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2024-05-19T01:48:50Z</dcterms:modified>
</cp:coreProperties>
</file>