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48"/>
        <w:gridCol w:w="51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cię JAHWE wysłucha w dniu ucisku, Niech cię stawia wysoko* imię Boga Jakuba!**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cię JAHWE wysłucha, gdy nadejdą trudności, Imię Boga Jakuba — zapewni ochronę!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 ześle pomoc ze świątyni i niech cię wesprze z Syjonu.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cię Pan wysłucha w dzień utrapienia; niech cię wywyższy imię Boga Jakóbowego.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cię wysłucha JAHWE w dzień utrapienia, niechaj cię obroni imię Boga Jakobowego.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 cię wysłucha w dniu utrapienia, niech ciebie chroni imię Boga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cię wysłucha Pan w dniu utrapienia, Niech cię wzmocni imię Boga Jakubowego!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JAHWE wysłucha cię w dniu niedoli, niech cię ochrania imię Boga Jakuba!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cię wysłucha JAHWE w dniu utrapienia, niech cię chroni imię Boga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Jahwe cię wysłucha w dzień utrapienia, niech będzie ci obroną Imię Boga Jakuba!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Господи, цар розвеселиться твоєю силою і дуже зрадіє твоїм спасінням.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dzień niedoli niech cię wysłucha WIEKUISTY, a Imię Boga Jakóba cię ochroni.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 pośle pomoc z miejsca świętego i wesprze cię z Syjonu.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chroni.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35:3&lt;/x&gt;; &lt;x&gt;20 15:3&lt;/x&gt;; &lt;x&gt;240 18:10&lt;/x&gt;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2024-05-26T10:12:51Z</dcterms:modified>
</cp:coreProperties>
</file>