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wybawił* swego pomazańca.** On go wysłucha ze swojego świętego nieba W zbawczej mocy swojej prawej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Wybawił : prawdopodobnie pf. profetyczne, mające znaczenie: wybawi.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2024-05-19T02:02:10Z</dcterms:modified>
</cp:coreProperties>
</file>