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nimi ugięły się nogi, potknęli się i padli; My natomiast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król niech nas wysłucha w dniu naszego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polegli i upadli, a myśmy powstali, i ostoimy się. Panie! ty nas zachowaj, a król nas niech wysłucha w dzień wołania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powiązani są i polegli, a myśmy powstali i podniesieniśmy.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zachwiali i upadli, a 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Zadrżały im kolana i upadli, Lecz 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ugięli się i upadli, my powstaliśmy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potknęli się i upadli, a my stoimy i wytrwamy.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załamują się i upadają, my zaś stoimy mocno i trwamy nieugięcie.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знайдуть твою руку всі твої вороги, хай твоя правиця знайде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przyklęknęli i upadli, a my stoimy i się trzymamy.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wybawić króla! Odpowie nam w dniu, gdy będziemy 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2024-05-26T13:33:55Z</dcterms:modified>
</cp:coreProperties>
</file>