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wygubisz z ziemi I ich nasienie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2024-04-27T08:31:56Z</dcterms:modified>
</cp:coreProperties>
</file>