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wyruszyli z nieczystym zamiarem,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ukartowali spisek — czeka ich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ich zmusisz do ucieczki,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twej cięciwie wymierzysz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czyhali na twoje złe; zmyślali radę, której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obrócili na cię złości, myślili rady, których utwierdzić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zamierzyli zło przeciwko Tobie, choćby uknuli podstęp, nie dopną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zamierzyli zło przeciwko tobie, Uknuli spisek, lecz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Knuli bowiem zło przeciw Tobie, planowali podstęp, ale się nie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Tobie zło zamierzyli, uknuli plan, lecz go nie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gotują zło przeciwko Tobie i knują zdradliwe zamysły, niczego nie osiągną;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відступи від мене, бо близько скорбота, бо немає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zastawili na Ciebie zło; knuli zdradę, a nic nie dokazali.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ich zmusisz, by pierzchnęli, podając tył, cięciwami swymi, które przygotowujesz przeciwko ich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2024-04-27T08:51:35Z</dcterms:modified>
</cp:coreProperties>
</file>