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zmusisz ich do ucieczki, Cięciwę łuku swego naciągnąłeś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Zmusisz ich do ucieczki, Cięciwa twego łuku przeciw nim już napięta.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swojej mocy; będziemy śpiewać i wysławiać twą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wystawisz ich za cel; cięciwę twą wyciągniesz przeciwko twarzy ich. Podnieśże się, Panie! w mocy twojej, tedy będziemy śpiewać i wysławiać możność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obrócisz je w tył, w ostatkach twoich przygotujesz twarzy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ich zmusisz do ucieczki, z Twego łuku będziesz mierzyć w 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zmusisz ich do ucieczki, Cięciwę łuku swego nastawisz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Zmusisz ich do ucieczki, swój łuk przeciwko nim skierujesz.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zmusisz do ucieczki, gdy swój łuk skierujesz w ich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do ucieczki przymusisz i łuk swój prosto w ich twarze wymierzysz.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окружили численні телята, мене обійшли годовані бики.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Zawróciłeś ich plecy, mierząc Twoimi cięciwami do ich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 w swej sile, JAHWE. Chcemy śpiewać i grać twojej potędze.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2024-04-27T07:52:50Z</dcterms:modified>
</cp:coreProperties>
</file>