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zmusisz ich do ucieczki, Cięciwę łuku swego naciągnąłeś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2024-04-27T06:56:19Z</dcterms:modified>
</cp:coreProperties>
</file>