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wyszedłeś mu naprzeciw z obfitymi błogosławieństwami, Włożyłeś mu na głowę szczerozłotą koronę.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2024-04-27T10:17:26Z</dcterms:modified>
</cp:coreProperties>
</file>