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chwała jest wielka dzięki Twemu wybawieniu, Okryłeś go wspaniałością i dostojeństwem.*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16:27&lt;/x&gt;; &lt;x&gt;220 40:10&lt;/x&gt;; &lt;x&gt;230 96:6&lt;/x&gt;; &lt;x&gt;230 104:1&lt;/x&gt;; &lt;x&gt;230 111:3&lt;/x&gt;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2024-04-27T09:05:14Z</dcterms:modified>
</cp:coreProperties>
</file>