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dosięgnie wszystkich twoich nieprzyjaciół,* Twoja prawica dosięgnie tych,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ww. 9-13 to wypowiedź skierowana do króla, dlatego zaimki osobowe pisane są małą literą.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2024-04-27T09:58:35Z</dcterms:modified>
</cp:coreProperties>
</file>