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8"/>
        <w:gridCol w:w="2264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byków, Obległy mnie rozhukane buhaje Baszanu.*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stado byków, Obległy mnie wściekłe buhaje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na mnie swe paszcze jak lew drapieżny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Obtoczyło mię mnóstwo cielców; byki z Basan obległy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Obtoczyli mię cielcy mnodzy, bycy tłuści obiegli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 mnie mnóstwo cielców, osaczają mnie byki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cielców, Obległy mnie byki Baszanu...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Stado cielców mnie otacza, okrążyły mnie byki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cielców, bawoły Baszanu mnie osaczyły.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stado cielców, osaczyły mnie bawoły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Otoczyła mnie gromada byków, oblegli mnie mocarze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mnie swoje paszcze niczym lew, który rozszarpuje i ryczy.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&lt;x&gt;330 39:18&lt;/x&gt;; &lt;x&gt;370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2024-04-29T13:30:02Z</dcterms:modified>
</cp:coreProperties>
</file>