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Rozdziawiły na mnie swe pyski* Niczym lew, który rozszarpuje i ryczy.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Rozwarły na mnie pyski Niczym lew — gotów szarpać i ryczeć.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Rozpłynąłem się jak woda i rozłączyły się wszystkie moje kości; moje serce stało się jak wosk, roztopiło się w moim wnętrzu.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Otworzyły na mię gębę swą jako lew szarpający i ryczący.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Otworzyli na mię gębę swą: jako lew porywający i ryczący.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Rozwierają przeciwko mnie swoje paszcze, jak lew drapieżny i ryczący.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Rozwarły na mnie swą paszczę Jak lew, co szarpie i 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Rozwierają na mnie swoje paszcze, jak lew, który rozszarpuje i 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Rozwarli na mnie swe paszcze, rycząc jak lwy drapieżne.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rozwierają nade mną swą paszczę jak lew drapieżny a ryczący.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Rozwarli na mnie swą paszczę, jak lew co porywa i 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Wylany zostałem jak woda i wszystkie moje kości oddzieliły się jedna od drugiej. Serce moje stało się jak wosk; stopniało głęboko w moim wnętrzu.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&lt;x&gt;310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2024-04-29T09:55:59Z</dcterms:modified>
</cp:coreProperties>
</file>