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 I rozłączyły się wszystkie moje kości. Moje serce stało się jak wosk, Roztopiło się w moim wnętrzu.*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7:5&lt;/x&gt;; &lt;x&gt;100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2024-04-29T11:42:50Z</dcterms:modified>
</cp:coreProperties>
</file>