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siła wyschła jak skorupa, A mój język przywarł do mego podniebienia* ** – I położyłeś mnie w prochu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język rozpływa się w moich ustach (?)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położyli mnie w prochu śmierci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2024-04-29T08:34:38Z</dcterms:modified>
</cp:coreProperties>
</file>