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w których jest bojaźń wobec JAHWE,* chwalcie Go! Oddawajcie Mu chwałę, wszyscy potomkowie Jakuba!** Darzcie Go czcią, wszyscy potomkowie Izraela!***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15:4&lt;/x&gt;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Oddawaj Mu chwałę, całe nasienie Jakuba!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Darz Go czcią, całe nasienie Izraela!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2024-04-29T08:39:28Z</dcterms:modified>
</cp:coreProperties>
</file>