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Wspomną i zawrócą do JAHWE wszystkie krańce ziemi,* I pokłonią się przed Nim wszystkie rodziny narodów.**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pogan, pod. w w. 29.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72:11&lt;/x&gt;; &lt;x&gt;230 86:9&lt;/x&gt;; &lt;x&gt;290 60:14&lt;/x&gt;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2024-04-29T12:26:17Z</dcterms:modified>
</cp:coreProperties>
</file>