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ich ratowałeś, Tobie zaufali i nie doznali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&lt;x&gt;230 31:2&lt;/x&gt;; &lt;x&gt;290 49:23&lt;/x&gt;; &lt;x&gt;520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2024-04-29T12:15:14Z</dcterms:modified>
</cp:coreProperties>
</file>