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9"/>
        <w:gridCol w:w="1649"/>
        <w:gridCol w:w="60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jestem robakiem,* nie człowiekiem, Pośmiewiskiem ludzi oraz wzgardą ludu.**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25:6&lt;/x&gt;; &lt;x&gt;290 41:14&lt;/x&gt;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2024-04-29T14:02:27Z</dcterms:modified>
</cp:coreProperties>
</file>