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0"/>
        <w:gridCol w:w="1627"/>
        <w:gridCol w:w="6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mnie widzą, szydzą ze mnie, Wykrzywiają wargi,* potrząsają głową:**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kpią.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16:4&lt;/x&gt;; &lt;x&gt;230 109:25&lt;/x&gt;; &lt;x&gt;310 2:15&lt;/x&gt;; &lt;x&gt;480 15:29&lt;/x&gt;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2024-04-29T10:50:13Z</dcterms:modified>
</cp:coreProperties>
</file>