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szedł Doliną cienia śmierci,* ** Zła*** się nie przestraszę,**** Bo Ty jesteś ze mną,***** Twoja laska i twój kij Mnie pocieszają.******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nawet szedł Doliną cienia śmierci,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się nie przestraszę — Przecież Ty jesteś ze mną, Twoja laska i Twój kij Są mi źródłem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chodził doliną cienia śmierci, zła się nie ulęknę, bo ty jesteś ze mną; twoja laska i kij pocieszają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chodził w dolinie cienia śmierci, nie będę się bał złego, albowiemeś ty ze mną; laska twoja, i kij twój, te mię 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też chodził w pośrzód cienia śmierci, nie będę się bał złego: bowiemeś ty jest ze mną. Laska twoja i kij twój, te mię cieszyły.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Chociażbym chodził ciemną doliną, zła się nie ulęknę, bo Ty jesteś ze mną. Twój kij i Twoja laska dodają mi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szedł ciemną doliną, Zła się nie ulęknę, boś Ty ze mną, Laska twoja i kij twój mnie pocieszają.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choćbym nawet szedł doliną cienia śmierci, zła się nie ulęknę, bo Ty jesteś ze mną. Twoja laska i kij pasterski są mi pocieszeniem.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kroczył ciemną doliną, zła się nie ulęknę, bo Ty jesteś ze mną! Twój kij pasterski i laska dodają mi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przyszło kroczyć w mrocznej dolinie, nie będę się lękał zła, bo Ty jesteś ze mną; Twoja laska i Twój kij pasterski dodają mi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Невинний руками і чистий серцем, який не підняв до безумности свою душу і не поклявся свому ближньому з обманою.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szedł po dolinie cieni śmierci, nie będę się bał złego, bo Ty jesteś ze mną; Twoja laska i Twa podpora – one mnie pocieszą.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chodzę doliną głębokiego cienia, nie boję się niczego złego, bo ty jesteś ze mną; rózga twoja i twa laska – te mnie pocieszają.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Dolina cienia śmierci, </w:t>
      </w:r>
      <w:r>
        <w:rPr>
          <w:rtl/>
        </w:rPr>
        <w:t>צַלְמָוֶת</w:t>
      </w:r>
      <w:r>
        <w:rPr>
          <w:rtl w:val="0"/>
        </w:rPr>
        <w:t xml:space="preserve"> (tsalmawet). Może jednak </w:t>
      </w:r>
      <w:r>
        <w:rPr>
          <w:rtl/>
        </w:rPr>
        <w:t>צַלְמּות</w:t>
      </w:r>
      <w:r>
        <w:rPr>
          <w:rtl w:val="0"/>
        </w:rPr>
        <w:t xml:space="preserve"> (tsalmut), czyli: ciemność, zob. &lt;x&gt;220 3:5&lt;/x&gt;;&lt;x&gt;220 10:21-22&lt;/x&gt;;&lt;x&gt;220 12:22&lt;/x&gt;;&lt;x&gt;220 24:17&lt;/x&gt;;&lt;x&gt;220 28:3&lt;/x&gt;;&lt;x&gt;220 34:22&lt;/x&gt;; &lt;x&gt;230 107:10&lt;/x&gt;, 14; &lt;x&gt;290 9:1&lt;/x&gt;; &lt;x&gt;300 13:16&lt;/x&gt;; &lt;x&gt;370 5:8&lt;/x&gt;. Ciemność łączona bywa ze śmiercią: &lt;x&gt;220 10:21-22&lt;/x&gt;;&lt;x&gt;220 38:17&lt;/x&gt;.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10:21-22&lt;/x&gt;; &lt;x&gt;300 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niebezpieczeństwa.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3:7&lt;/x&gt;; &lt;x&gt;230 118:6&lt;/x&gt;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dają poczucie bezpieczeństwa.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2024-04-29T18:40:52Z</dcterms:modified>
</cp:coreProperties>
</file>