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przede mną stół Wobec moich wrogów, Namaszczasz olejkiem moją głowę,* Mój kielich się przelewa.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92:11&lt;/x&gt;; &lt;x&gt;230 133:2&lt;/x&gt;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2024-04-29T19:45:29Z</dcterms:modified>
</cp:coreProperties>
</file>