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strzegących Jego przymierza oraz Jego postanowień.*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przymierza i Jego postanowień : hend. (?): postanowień (l. świadectw ) Jego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2024-05-19T00:14:29Z</dcterms:modified>
</cp:coreProperties>
</file>