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7"/>
        <w:gridCol w:w="52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tym człowiekiem, który boi się JHWH? Poucza go, którą wybrać drogę.*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מ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Kto jest tym człowiekiem żyjącym w bojaźni PANA? Takiego Pan pouczy, którą wybrać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to człowiek, co się boi PANA? Nauczy go drogi, którą ma wybrać.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Jestże człowiek, co się boi Pana? Nauczy go drogi, którąby miał obrać.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Któryż jest człowiek, co się boi PANA? zakon ustawił mu na drodze, którą obrał.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Mem Kim jest człowiek, co się boi Pana? Takiemu On wskazuje, jaką drogę wybrać.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Któryż to człowiek boi się Pana? Uczy go, jaką wybrać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Jaki powinien być człowiek, który boi się PANA? On go pouczy, jaką drogę ma wybrać.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Człowieka, który boi się JAHWE, On nauczy wybierać właściwą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Któryż to człowiek, co się Jahwe boi? On mu wskazuje, jaką ma obrać drogę;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моя нога стала на правильній (дорозі). В зборах благословитиму Тебе, Господи.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ów mąż, który się boi BOGA? Pan wskaże mu drogę, którą powinien wybrać,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człowiekiem bojącym się Jehowy? Pouczy go o drodze, którą wybierze.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poucza go, jak wybierać w drodze.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2024-05-19T03:32:56Z</dcterms:modified>
</cp:coreProperties>
</file>