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Wejrzyj* na moją nędzę i mój znój I zabierz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Konstrukcja akrostychiczna przemawia za odczytem </w:t>
      </w:r>
      <w:r>
        <w:rPr>
          <w:rtl/>
        </w:rPr>
        <w:t>קראה</w:t>
      </w:r>
      <w:r>
        <w:rPr>
          <w:rtl w:val="0"/>
        </w:rPr>
        <w:t xml:space="preserve"> (qera’a h), czyli: spotkaj, wyjdź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2024-05-19T00:16:20Z</dcterms:modified>
</cp:coreProperties>
</file>