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ufam! Nie dopuść, by spotkał mnie wstyd, Niech nie będę powodem radości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tobie ufam, niech nie doznam wstydu; niech moi wrogowie nie tryumfują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 tobie ufam; niech nie będę zawstydzony, niech się nie weselą nieprzyjaciele moi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ufam, niech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Bet Tobie ufam, niech nie doznam zawodu! Niech moi wrogowie nie triumfują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Tobie ufam. Obym nie zaznał wstydu! Niech wrogowie moi nie radują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mój, Tobie zaufałem, nie będę się wstydził, moi wrogowie nie będą triumfowali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Tobie ufam, niech się nie zawiodę! Niech nie szydzą ze mnie moi wrogowie!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ufność pokładam, niechże nie będę zawiedziony, niech wrogowie moi nie triumfują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мене, Господи, і досвідчи мене, розпали мої нирки і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polegam, mój Boże; obym się nie zawstydził, oby moi wrogowie nie cieszyli się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pokładam ufność; obym nie został zawstydzony. Niech moi nieprzyjaciele nie tryumfują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2024-05-19T02:07:05Z</dcterms:modified>
</cp:coreProperties>
</file>