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ufam, nie dopuść, by spotkał mnie wstyd, Niech moi wrogowie nie cieszą się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2024-05-26T10:11:12Z</dcterms:modified>
</cp:coreProperties>
</file>