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6"/>
        <w:gridCol w:w="2019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Niewinność i prawość* niech mnie chronią, Gdyż na Ciebie czekałem.**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Niewinność i prawość niech mnie ochraniają, Ponieważ na Ciebie z utęsknieniem czekam.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strzegą uczciwość i prawość, bo ciebie oczekuję.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Niewinność i szczerość niech mię strzegą; bom na cię oczekiwał.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Niewinni i prawi przystali do mnie: iżem czekał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Niechaj mnie chronią niewinność i prawość, bo w Tobie, Panie,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Niewinność i prawość niech mnie osłania, Gdyż w tobie miałem 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mnie osłonią niewinność i prawość, bo Tobie zaufałem.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otacza mnie prawość i niewinność, bo ja oczekuję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strzeże niewinność i prawość, bo w Tobie, Jahwe,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Niewinność i prawość mnie ochronią, gdyż w Tobie mam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strzegą nieskazitelność i prostolinijność, bo w tobie pokładam nadzieję.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9:4&lt;/x&gt;; &lt;x&gt;220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Panie.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2024-05-26T10:08:38Z</dcterms:modified>
</cp:coreProperties>
</file>