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Położyłem się, zasnąłem i zbudziłem, Gdyż Pan mnie wspiera.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Położyłem się i zasnąłem, a potem się obudziłem, Gdyż Pan nieustannie mnie wspiera.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przestraszę się dziesiątków tysięcy ludzi, którzy zewsząd na mnie nastają.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się układł, i zasnąłem, a ocuciłem się; bo mię Pan podpierał.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spał i twardom zasnął i wstałem, bo JAHWE obronił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Kładę się, zasypiam i znowu się budzę, bo Pan mnie podtrzymuje.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Położyłem się i zasnąłem; Obudziłem się, bo Pan mnie wspiera.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Położyłem się i zasnąłem, obudziłem się, bo JAHWE mnie wspiera.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Kładę się i zasypiam, budzę się, bo JAHWE mnie wspiera!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Kładę się do snu i zasypiam, i znów się budzę, bo Jahwe jest mi podporą.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заснув і спав. Я встав, бо Господь заступиться за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Kładę się, zasypiam i się budzę, ponieważ BÓG mnie wspiera.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się lękał dziesiątek tysięcy ludzi, którzy ze wszystkich stron ustawili się w szyku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2024-05-02T10:03:29Z</dcterms:modified>
</cp:coreProperties>
</file>