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Niech mnie nie spotka wstyd przez to, że wołałem do Ciebie. Niech wstyd spadnie na bezbożnych, Niech zamilkną w 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94:17&lt;/x&gt;; 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2024-05-08T13:58:44Z</dcterms:modified>
</cp:coreProperties>
</file>